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F8F3" w14:textId="77777777" w:rsidR="00345175" w:rsidRPr="00D13DED" w:rsidRDefault="00CC06F9" w:rsidP="00CC06F9">
      <w:pPr>
        <w:pStyle w:val="HTMLBody"/>
        <w:jc w:val="center"/>
        <w:rPr>
          <w:rFonts w:asciiTheme="minorHAnsi" w:hAnsiTheme="minorHAnsi" w:cs="Arial"/>
          <w:b/>
          <w:bCs/>
          <w:sz w:val="32"/>
          <w:szCs w:val="22"/>
        </w:rPr>
      </w:pPr>
      <w:r w:rsidRPr="00D13DED">
        <w:rPr>
          <w:rFonts w:asciiTheme="minorHAnsi" w:hAnsiTheme="minorHAnsi" w:cs="Arial"/>
          <w:b/>
          <w:bCs/>
          <w:sz w:val="32"/>
          <w:szCs w:val="22"/>
        </w:rPr>
        <w:t xml:space="preserve">SPITFIRE </w:t>
      </w:r>
      <w:r w:rsidR="00345175" w:rsidRPr="00D13DED">
        <w:rPr>
          <w:rFonts w:asciiTheme="minorHAnsi" w:hAnsiTheme="minorHAnsi" w:cs="Arial"/>
          <w:b/>
          <w:bCs/>
          <w:sz w:val="32"/>
          <w:szCs w:val="22"/>
        </w:rPr>
        <w:t>Doctoral Training Partnership (DTP)</w:t>
      </w:r>
    </w:p>
    <w:p w14:paraId="02FC56E0" w14:textId="77777777" w:rsidR="00345175" w:rsidRPr="00D13DED" w:rsidRDefault="00345175" w:rsidP="007C4926">
      <w:pPr>
        <w:pStyle w:val="HTMLBody"/>
        <w:jc w:val="center"/>
        <w:rPr>
          <w:rFonts w:asciiTheme="minorHAnsi" w:hAnsiTheme="minorHAnsi" w:cs="Arial"/>
          <w:b/>
          <w:bCs/>
          <w:sz w:val="32"/>
          <w:szCs w:val="22"/>
        </w:rPr>
      </w:pPr>
      <w:r w:rsidRPr="00D13DED">
        <w:rPr>
          <w:rFonts w:asciiTheme="minorHAnsi" w:hAnsiTheme="minorHAnsi" w:cs="Arial"/>
          <w:b/>
          <w:bCs/>
          <w:sz w:val="32"/>
          <w:szCs w:val="22"/>
        </w:rPr>
        <w:t xml:space="preserve">Application for Research Experience Placements Scheme </w:t>
      </w:r>
    </w:p>
    <w:p w14:paraId="259D85A0" w14:textId="77777777" w:rsidR="00345175" w:rsidRDefault="00345175" w:rsidP="00345175">
      <w:pPr>
        <w:pStyle w:val="HTMLBody"/>
        <w:jc w:val="center"/>
        <w:rPr>
          <w:rFonts w:cs="Arial"/>
          <w:b/>
          <w:bCs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332"/>
        <w:gridCol w:w="1328"/>
        <w:gridCol w:w="4088"/>
      </w:tblGrid>
      <w:tr w:rsidR="00345175" w14:paraId="2FA329A9" w14:textId="77777777" w:rsidTr="00D13DED">
        <w:trPr>
          <w:trHeight w:val="232"/>
        </w:trPr>
        <w:tc>
          <w:tcPr>
            <w:tcW w:w="4077" w:type="dxa"/>
            <w:gridSpan w:val="2"/>
          </w:tcPr>
          <w:p w14:paraId="271C1216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Student’s full name</w:t>
            </w:r>
          </w:p>
        </w:tc>
        <w:tc>
          <w:tcPr>
            <w:tcW w:w="5416" w:type="dxa"/>
            <w:gridSpan w:val="2"/>
          </w:tcPr>
          <w:p w14:paraId="7AEEA0FE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42A9FB88" w14:textId="77777777" w:rsidTr="00D13DED">
        <w:trPr>
          <w:trHeight w:val="230"/>
        </w:trPr>
        <w:tc>
          <w:tcPr>
            <w:tcW w:w="4077" w:type="dxa"/>
            <w:gridSpan w:val="2"/>
          </w:tcPr>
          <w:p w14:paraId="2181F5C3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Nationality</w:t>
            </w:r>
          </w:p>
        </w:tc>
        <w:tc>
          <w:tcPr>
            <w:tcW w:w="5416" w:type="dxa"/>
            <w:gridSpan w:val="2"/>
          </w:tcPr>
          <w:p w14:paraId="11BE0A9E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1127961B" w14:textId="77777777" w:rsidTr="00D13DED">
        <w:trPr>
          <w:trHeight w:val="230"/>
        </w:trPr>
        <w:tc>
          <w:tcPr>
            <w:tcW w:w="4077" w:type="dxa"/>
            <w:gridSpan w:val="2"/>
          </w:tcPr>
          <w:p w14:paraId="0E2369B9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Student ID</w:t>
            </w:r>
          </w:p>
        </w:tc>
        <w:tc>
          <w:tcPr>
            <w:tcW w:w="5416" w:type="dxa"/>
            <w:gridSpan w:val="2"/>
          </w:tcPr>
          <w:p w14:paraId="7F9BA576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0DBE94C5" w14:textId="77777777" w:rsidTr="00D13DED">
        <w:trPr>
          <w:trHeight w:val="230"/>
        </w:trPr>
        <w:tc>
          <w:tcPr>
            <w:tcW w:w="4077" w:type="dxa"/>
            <w:gridSpan w:val="2"/>
          </w:tcPr>
          <w:p w14:paraId="36B65590" w14:textId="77777777" w:rsidR="00345175" w:rsidRPr="00D13DED" w:rsidRDefault="001236BB" w:rsidP="001236BB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Faculty/Academic Unit</w:t>
            </w:r>
            <w:r w:rsidR="00B15AD3">
              <w:rPr>
                <w:rFonts w:asciiTheme="minorHAnsi" w:hAnsiTheme="minorHAnsi" w:cs="Arial"/>
                <w:bCs/>
                <w:sz w:val="24"/>
                <w:szCs w:val="24"/>
              </w:rPr>
              <w:t>/Department</w:t>
            </w:r>
          </w:p>
        </w:tc>
        <w:tc>
          <w:tcPr>
            <w:tcW w:w="5416" w:type="dxa"/>
            <w:gridSpan w:val="2"/>
          </w:tcPr>
          <w:p w14:paraId="0BFD414B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2B1EFB46" w14:textId="77777777" w:rsidTr="00D13DED">
        <w:trPr>
          <w:trHeight w:val="230"/>
        </w:trPr>
        <w:tc>
          <w:tcPr>
            <w:tcW w:w="4077" w:type="dxa"/>
            <w:gridSpan w:val="2"/>
          </w:tcPr>
          <w:p w14:paraId="635DF7B8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 xml:space="preserve">Degree currently studying (eg, Bachelors, Integrated Masters) </w:t>
            </w:r>
          </w:p>
        </w:tc>
        <w:tc>
          <w:tcPr>
            <w:tcW w:w="5416" w:type="dxa"/>
            <w:gridSpan w:val="2"/>
          </w:tcPr>
          <w:p w14:paraId="26F549DA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1550BDD5" w14:textId="77777777" w:rsidTr="00D13DED">
        <w:trPr>
          <w:trHeight w:val="230"/>
        </w:trPr>
        <w:tc>
          <w:tcPr>
            <w:tcW w:w="4077" w:type="dxa"/>
            <w:gridSpan w:val="2"/>
          </w:tcPr>
          <w:p w14:paraId="5E9A866B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Degree subject</w:t>
            </w:r>
          </w:p>
        </w:tc>
        <w:tc>
          <w:tcPr>
            <w:tcW w:w="5416" w:type="dxa"/>
            <w:gridSpan w:val="2"/>
          </w:tcPr>
          <w:p w14:paraId="6923967A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45B774B2" w14:textId="77777777" w:rsidTr="00D13DED">
        <w:trPr>
          <w:trHeight w:val="230"/>
        </w:trPr>
        <w:tc>
          <w:tcPr>
            <w:tcW w:w="4077" w:type="dxa"/>
            <w:gridSpan w:val="2"/>
          </w:tcPr>
          <w:p w14:paraId="558F635A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Start date of current degree</w:t>
            </w:r>
          </w:p>
        </w:tc>
        <w:tc>
          <w:tcPr>
            <w:tcW w:w="5416" w:type="dxa"/>
            <w:gridSpan w:val="2"/>
          </w:tcPr>
          <w:p w14:paraId="78E35EC4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083A396B" w14:textId="77777777" w:rsidTr="00D13DED">
        <w:trPr>
          <w:trHeight w:val="230"/>
        </w:trPr>
        <w:tc>
          <w:tcPr>
            <w:tcW w:w="4077" w:type="dxa"/>
            <w:gridSpan w:val="2"/>
          </w:tcPr>
          <w:p w14:paraId="2A04B54B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Proposed end date of degree</w:t>
            </w:r>
          </w:p>
        </w:tc>
        <w:tc>
          <w:tcPr>
            <w:tcW w:w="5416" w:type="dxa"/>
            <w:gridSpan w:val="2"/>
          </w:tcPr>
          <w:p w14:paraId="11ABD5EA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0F182CF6" w14:textId="77777777" w:rsidTr="001236BB">
        <w:trPr>
          <w:trHeight w:val="230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CB97552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5416" w:type="dxa"/>
            <w:gridSpan w:val="2"/>
            <w:tcBorders>
              <w:bottom w:val="single" w:sz="4" w:space="0" w:color="auto"/>
            </w:tcBorders>
          </w:tcPr>
          <w:p w14:paraId="31D68E27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5F413DEA" w14:textId="77777777" w:rsidTr="001236BB">
        <w:trPr>
          <w:trHeight w:val="74"/>
        </w:trPr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19516" w14:textId="77777777" w:rsidR="00345175" w:rsidRPr="001236BB" w:rsidRDefault="00345175" w:rsidP="00840857">
            <w:pPr>
              <w:pStyle w:val="HTMLBody"/>
              <w:rPr>
                <w:rFonts w:cs="Arial"/>
                <w:bCs/>
                <w:sz w:val="24"/>
                <w:szCs w:val="24"/>
              </w:rPr>
            </w:pPr>
          </w:p>
        </w:tc>
      </w:tr>
      <w:tr w:rsidR="00345175" w14:paraId="06DFBDA3" w14:textId="77777777" w:rsidTr="001236BB">
        <w:tc>
          <w:tcPr>
            <w:tcW w:w="1745" w:type="dxa"/>
            <w:tcBorders>
              <w:top w:val="single" w:sz="4" w:space="0" w:color="auto"/>
            </w:tcBorders>
          </w:tcPr>
          <w:p w14:paraId="64F11A70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Project: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</w:tcBorders>
          </w:tcPr>
          <w:p w14:paraId="10903220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14:paraId="54C3B0AA" w14:textId="77777777" w:rsidTr="00D13DED">
        <w:tc>
          <w:tcPr>
            <w:tcW w:w="1745" w:type="dxa"/>
          </w:tcPr>
          <w:p w14:paraId="507AB8AE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Supervisor</w:t>
            </w:r>
          </w:p>
        </w:tc>
        <w:tc>
          <w:tcPr>
            <w:tcW w:w="7748" w:type="dxa"/>
            <w:gridSpan w:val="3"/>
          </w:tcPr>
          <w:p w14:paraId="0F0BDA55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14:paraId="1C0CA8EF" w14:textId="77777777" w:rsidTr="00D13DED">
        <w:tc>
          <w:tcPr>
            <w:tcW w:w="9493" w:type="dxa"/>
            <w:gridSpan w:val="4"/>
          </w:tcPr>
          <w:p w14:paraId="725D5607" w14:textId="77777777" w:rsidR="00DE4E87" w:rsidRDefault="00345175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Why are you interested in this project (max 500 words):</w:t>
            </w:r>
          </w:p>
          <w:p w14:paraId="01BA3672" w14:textId="77777777" w:rsidR="00DE4E87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FC7561B" w14:textId="77777777" w:rsidR="00DE4E87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D3F2778" w14:textId="77777777" w:rsidR="00DE4E87" w:rsidRPr="00D13DED" w:rsidRDefault="00DE4E87" w:rsidP="00DE4E8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ADA1961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45175" w14:paraId="5D59E215" w14:textId="77777777" w:rsidTr="00D13DED">
        <w:tc>
          <w:tcPr>
            <w:tcW w:w="5405" w:type="dxa"/>
            <w:gridSpan w:val="3"/>
          </w:tcPr>
          <w:p w14:paraId="2CB994B2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Referee name:</w:t>
            </w:r>
          </w:p>
        </w:tc>
        <w:tc>
          <w:tcPr>
            <w:tcW w:w="4088" w:type="dxa"/>
          </w:tcPr>
          <w:p w14:paraId="668A2928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Referee email:</w:t>
            </w:r>
          </w:p>
        </w:tc>
      </w:tr>
    </w:tbl>
    <w:p w14:paraId="5C4337D0" w14:textId="77777777" w:rsidR="001236BB" w:rsidRDefault="001236BB"/>
    <w:p w14:paraId="19C10DE4" w14:textId="77777777" w:rsidR="00C25FD2" w:rsidRDefault="00C25FD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62"/>
        <w:gridCol w:w="4088"/>
      </w:tblGrid>
      <w:tr w:rsidR="00345175" w14:paraId="070FAE3D" w14:textId="77777777" w:rsidTr="00D13DED">
        <w:tc>
          <w:tcPr>
            <w:tcW w:w="2943" w:type="dxa"/>
            <w:tcBorders>
              <w:right w:val="nil"/>
            </w:tcBorders>
          </w:tcPr>
          <w:p w14:paraId="1E3EA9D0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Documents must be provided/attached</w:t>
            </w:r>
          </w:p>
          <w:p w14:paraId="65055D10" w14:textId="77777777" w:rsidR="00345175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 xml:space="preserve">(please tick to confirm): </w:t>
            </w:r>
          </w:p>
          <w:p w14:paraId="19D01A1D" w14:textId="77777777" w:rsidR="00C25FD2" w:rsidRDefault="00891AE8" w:rsidP="00840857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pict w14:anchorId="43C33624">
                <v:rect id="_x0000_i1025" style="width:0;height:1.5pt" o:hralign="center" o:hrstd="t" o:hr="t" fillcolor="#a0a0a0" stroked="f"/>
              </w:pict>
            </w:r>
          </w:p>
          <w:p w14:paraId="5F868235" w14:textId="77777777" w:rsidR="00C25FD2" w:rsidRPr="00C25FD2" w:rsidRDefault="00C25FD2" w:rsidP="00C25FD2">
            <w:pPr>
              <w:pStyle w:val="HTMLBody"/>
              <w:spacing w:before="120" w:after="120"/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I have asked my referee to forward a reference to SPITFIRE </w:t>
            </w:r>
          </w:p>
        </w:tc>
        <w:tc>
          <w:tcPr>
            <w:tcW w:w="6550" w:type="dxa"/>
            <w:gridSpan w:val="2"/>
            <w:tcBorders>
              <w:left w:val="nil"/>
            </w:tcBorders>
          </w:tcPr>
          <w:p w14:paraId="463E0385" w14:textId="77777777" w:rsidR="007C4926" w:rsidRDefault="00345175" w:rsidP="007C4926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7C4926">
              <w:rPr>
                <w:rFonts w:asciiTheme="minorHAnsi" w:hAnsiTheme="minorHAnsi" w:cs="Arial"/>
                <w:bCs/>
                <w:sz w:val="24"/>
                <w:szCs w:val="24"/>
              </w:rPr>
              <w:t>CV</w:t>
            </w:r>
            <w:r w:rsidR="007C4926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</w:t>
            </w:r>
          </w:p>
          <w:p w14:paraId="5419DE1B" w14:textId="77777777" w:rsidR="00C25FD2" w:rsidRDefault="007C4926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D13DED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Degree transcript of marks to date </w:t>
            </w:r>
            <w:r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or tutor statement indicating your mark profile </w:t>
            </w:r>
          </w:p>
          <w:p w14:paraId="7F6A9503" w14:textId="77777777" w:rsidR="00C25FD2" w:rsidRPr="00C25FD2" w:rsidRDefault="00891AE8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pict w14:anchorId="3300D055">
                <v:rect id="_x0000_i1026" style="width:0;height:1.5pt" o:hralign="center" o:hrstd="t" o:hr="t" fillcolor="#a0a0a0" stroked="f"/>
              </w:pict>
            </w:r>
          </w:p>
          <w:p w14:paraId="36E380D0" w14:textId="77777777" w:rsidR="00C25FD2" w:rsidRPr="00D13DED" w:rsidRDefault="00C25FD2" w:rsidP="00C25FD2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ab/>
            </w: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sym w:font="Wingdings 2" w:char="F030"/>
            </w: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No</w:t>
            </w:r>
          </w:p>
          <w:p w14:paraId="50D1749E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E73AF10" w14:textId="77777777" w:rsidR="00345175" w:rsidRPr="00D13DED" w:rsidRDefault="00345175" w:rsidP="00840857">
            <w:pPr>
              <w:pStyle w:val="HTMLBody"/>
              <w:spacing w:before="120" w:after="120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</w:p>
        </w:tc>
      </w:tr>
      <w:tr w:rsidR="00345175" w14:paraId="06D38E65" w14:textId="77777777" w:rsidTr="00D13DED">
        <w:tc>
          <w:tcPr>
            <w:tcW w:w="5405" w:type="dxa"/>
            <w:gridSpan w:val="2"/>
          </w:tcPr>
          <w:p w14:paraId="7F9C2130" w14:textId="77777777" w:rsidR="00345175" w:rsidRPr="00D13DED" w:rsidRDefault="00345175" w:rsidP="00840857">
            <w:pPr>
              <w:pStyle w:val="HTMLBody"/>
              <w:spacing w:before="240" w:after="24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 xml:space="preserve">Signed: </w:t>
            </w:r>
          </w:p>
        </w:tc>
        <w:tc>
          <w:tcPr>
            <w:tcW w:w="4088" w:type="dxa"/>
          </w:tcPr>
          <w:p w14:paraId="23B23622" w14:textId="77777777" w:rsidR="00345175" w:rsidRPr="00D13DED" w:rsidRDefault="00345175" w:rsidP="00840857">
            <w:pPr>
              <w:pStyle w:val="HTMLBody"/>
              <w:spacing w:before="240" w:after="24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13DED">
              <w:rPr>
                <w:rFonts w:asciiTheme="minorHAnsi" w:hAnsiTheme="minorHAnsi" w:cs="Arial"/>
                <w:bCs/>
                <w:sz w:val="24"/>
                <w:szCs w:val="24"/>
              </w:rPr>
              <w:t>Date:</w:t>
            </w:r>
          </w:p>
        </w:tc>
      </w:tr>
      <w:tr w:rsidR="00DE4E87" w14:paraId="165A02F9" w14:textId="77777777" w:rsidTr="00F57D4C">
        <w:tc>
          <w:tcPr>
            <w:tcW w:w="9493" w:type="dxa"/>
            <w:gridSpan w:val="3"/>
          </w:tcPr>
          <w:p w14:paraId="7D0A7C93" w14:textId="789B6F67" w:rsidR="00DE4E87" w:rsidRPr="00DE4E87" w:rsidRDefault="00DE4E87" w:rsidP="00FF0485">
            <w:pPr>
              <w:jc w:val="center"/>
              <w:rPr>
                <w:rFonts w:asciiTheme="minorHAnsi" w:eastAsiaTheme="majorEastAsia" w:hAnsiTheme="minorHAnsi"/>
              </w:rPr>
            </w:pPr>
            <w:r w:rsidRPr="00C25FD2">
              <w:rPr>
                <w:rFonts w:asciiTheme="minorHAnsi" w:hAnsiTheme="minorHAnsi" w:cs="Arial"/>
                <w:b/>
                <w:bCs/>
              </w:rPr>
              <w:t xml:space="preserve">Application deadline: </w:t>
            </w:r>
            <w:r w:rsidR="00FF0485">
              <w:rPr>
                <w:rFonts w:asciiTheme="minorHAnsi" w:hAnsiTheme="minorHAnsi" w:cs="Arial"/>
                <w:b/>
                <w:bCs/>
              </w:rPr>
              <w:t>noon</w:t>
            </w:r>
            <w:r w:rsidRPr="00C25FD2">
              <w:rPr>
                <w:rFonts w:asciiTheme="minorHAnsi" w:hAnsiTheme="minorHAnsi" w:cs="Arial"/>
                <w:b/>
                <w:bCs/>
              </w:rPr>
              <w:t xml:space="preserve"> Friday</w:t>
            </w:r>
            <w:r w:rsidR="00716799">
              <w:rPr>
                <w:rFonts w:asciiTheme="minorHAnsi" w:hAnsiTheme="minorHAnsi" w:cs="Arial"/>
                <w:b/>
                <w:bCs/>
              </w:rPr>
              <w:t>,</w:t>
            </w:r>
            <w:r w:rsidRPr="00C25FD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716799">
              <w:rPr>
                <w:rFonts w:asciiTheme="minorHAnsi" w:hAnsiTheme="minorHAnsi" w:cs="Arial"/>
                <w:b/>
                <w:bCs/>
              </w:rPr>
              <w:t>2</w:t>
            </w:r>
            <w:r w:rsidRPr="00C25FD2">
              <w:rPr>
                <w:rFonts w:asciiTheme="minorHAnsi" w:hAnsiTheme="minorHAnsi" w:cs="Arial"/>
                <w:b/>
                <w:bCs/>
              </w:rPr>
              <w:t xml:space="preserve"> June 201</w:t>
            </w:r>
            <w:r w:rsidR="00716799">
              <w:rPr>
                <w:rFonts w:asciiTheme="minorHAnsi" w:hAnsiTheme="minorHAnsi" w:cs="Arial"/>
                <w:b/>
                <w:bCs/>
              </w:rPr>
              <w:t>7</w:t>
            </w:r>
            <w:r w:rsidRPr="00C25FD2">
              <w:rPr>
                <w:rFonts w:asciiTheme="minorHAnsi" w:hAnsiTheme="minorHAnsi" w:cs="Arial"/>
                <w:b/>
                <w:bCs/>
              </w:rPr>
              <w:t xml:space="preserve">, by email, with supporting documents to: </w:t>
            </w:r>
            <w:hyperlink r:id="rId7" w:history="1">
              <w:r w:rsidRPr="00C25FD2">
                <w:rPr>
                  <w:rStyle w:val="Hyperlink"/>
                  <w:rFonts w:asciiTheme="minorHAnsi" w:eastAsiaTheme="majorEastAsia" w:hAnsiTheme="minorHAnsi"/>
                </w:rPr>
                <w:t>spitfire@southampton.ac.uk</w:t>
              </w:r>
            </w:hyperlink>
            <w:r w:rsidRPr="00C25FD2">
              <w:rPr>
                <w:rFonts w:asciiTheme="minorHAnsi" w:eastAsiaTheme="majorEastAsia" w:hAnsiTheme="minorHAnsi"/>
              </w:rPr>
              <w:t xml:space="preserve"> </w:t>
            </w:r>
          </w:p>
        </w:tc>
      </w:tr>
    </w:tbl>
    <w:p w14:paraId="1630CFC5" w14:textId="77777777" w:rsidR="00345175" w:rsidRDefault="00345175" w:rsidP="00345175">
      <w:pPr>
        <w:jc w:val="center"/>
        <w:rPr>
          <w:rFonts w:eastAsiaTheme="majorEastAsia"/>
        </w:rPr>
      </w:pPr>
    </w:p>
    <w:p w14:paraId="699F6CB7" w14:textId="77777777" w:rsidR="00C25FD2" w:rsidRDefault="00C25FD2" w:rsidP="00345175">
      <w:pPr>
        <w:pStyle w:val="HTMLBody"/>
        <w:rPr>
          <w:rFonts w:asciiTheme="minorHAnsi" w:hAnsiTheme="minorHAnsi" w:cs="Arial"/>
          <w:b/>
          <w:bCs/>
          <w:sz w:val="28"/>
        </w:rPr>
      </w:pPr>
    </w:p>
    <w:p w14:paraId="241A9282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8"/>
        </w:rPr>
      </w:pPr>
      <w:r w:rsidRPr="00D13DED">
        <w:rPr>
          <w:rFonts w:asciiTheme="minorHAnsi" w:hAnsiTheme="minorHAnsi" w:cs="Arial"/>
          <w:b/>
          <w:bCs/>
          <w:sz w:val="28"/>
        </w:rPr>
        <w:t>NERC REP Notes for Guidance</w:t>
      </w:r>
    </w:p>
    <w:p w14:paraId="2A733987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8"/>
        </w:rPr>
      </w:pPr>
    </w:p>
    <w:p w14:paraId="2172C1A4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 xml:space="preserve">The scheme has been introduced to address a recognized shortage of individuals with quantitative skills coming into environmental science and to encourage more of these individuals to consider a career in environmental research.  </w:t>
      </w:r>
    </w:p>
    <w:p w14:paraId="4A7B8300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7F5D6958" w14:textId="0D963F8B" w:rsidR="00345175" w:rsidRPr="00D13DED" w:rsidRDefault="00345175" w:rsidP="00891AE8">
      <w:pPr>
        <w:pStyle w:val="HTMLBody"/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CC06F9" w:rsidRPr="00D13DED">
        <w:rPr>
          <w:rFonts w:asciiTheme="minorHAnsi" w:hAnsiTheme="minorHAnsi" w:cs="Arial"/>
          <w:bCs/>
          <w:sz w:val="22"/>
          <w:szCs w:val="22"/>
        </w:rPr>
        <w:t xml:space="preserve">SPITFIRE </w:t>
      </w:r>
      <w:r w:rsidRPr="00D13DED">
        <w:rPr>
          <w:rFonts w:asciiTheme="minorHAnsi" w:hAnsiTheme="minorHAnsi" w:cs="Arial"/>
          <w:bCs/>
          <w:sz w:val="22"/>
          <w:szCs w:val="22"/>
        </w:rPr>
        <w:t>DTP has bee</w:t>
      </w:r>
      <w:r w:rsidR="00C25FD2">
        <w:rPr>
          <w:rFonts w:asciiTheme="minorHAnsi" w:hAnsiTheme="minorHAnsi" w:cs="Arial"/>
          <w:bCs/>
          <w:sz w:val="22"/>
          <w:szCs w:val="22"/>
        </w:rPr>
        <w:t xml:space="preserve">n allocated </w:t>
      </w:r>
      <w:r w:rsidR="00891AE8">
        <w:rPr>
          <w:rFonts w:asciiTheme="minorHAnsi" w:hAnsiTheme="minorHAnsi" w:cs="Arial"/>
          <w:bCs/>
          <w:sz w:val="22"/>
          <w:szCs w:val="22"/>
        </w:rPr>
        <w:t>6</w:t>
      </w:r>
      <w:bookmarkStart w:id="0" w:name="_GoBack"/>
      <w:bookmarkEnd w:id="0"/>
      <w:r w:rsidRPr="00D13DE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179BD" w:rsidRPr="00D13DED">
        <w:rPr>
          <w:rFonts w:asciiTheme="minorHAnsi" w:hAnsiTheme="minorHAnsi" w:cs="Arial"/>
          <w:bCs/>
          <w:sz w:val="22"/>
          <w:szCs w:val="22"/>
        </w:rPr>
        <w:t xml:space="preserve">placement </w:t>
      </w:r>
      <w:r w:rsidRPr="00D13DED">
        <w:rPr>
          <w:rFonts w:asciiTheme="minorHAnsi" w:hAnsiTheme="minorHAnsi" w:cs="Arial"/>
          <w:bCs/>
          <w:sz w:val="22"/>
          <w:szCs w:val="22"/>
        </w:rPr>
        <w:t>awards.</w:t>
      </w:r>
    </w:p>
    <w:p w14:paraId="3D9F46B6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226883C5" w14:textId="77777777" w:rsidR="00345175" w:rsidRPr="00D13DED" w:rsidRDefault="00D13DED" w:rsidP="00880D95">
      <w:pPr>
        <w:pStyle w:val="HTMLBody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Each REP is for </w:t>
      </w:r>
      <w:r w:rsidR="00345175" w:rsidRPr="00D13DED">
        <w:rPr>
          <w:rFonts w:asciiTheme="minorHAnsi" w:hAnsiTheme="minorHAnsi" w:cs="Arial"/>
          <w:bCs/>
          <w:sz w:val="22"/>
          <w:szCs w:val="22"/>
        </w:rPr>
        <w:t xml:space="preserve">8 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to </w:t>
      </w:r>
      <w:r w:rsidR="00C25FD2">
        <w:rPr>
          <w:rFonts w:asciiTheme="minorHAnsi" w:hAnsiTheme="minorHAnsi" w:cs="Arial"/>
          <w:bCs/>
          <w:sz w:val="22"/>
          <w:szCs w:val="22"/>
        </w:rPr>
        <w:t>10 weeks during the 201</w:t>
      </w:r>
      <w:r w:rsidR="00880D95">
        <w:rPr>
          <w:rFonts w:asciiTheme="minorHAnsi" w:hAnsiTheme="minorHAnsi" w:cs="Arial"/>
          <w:bCs/>
          <w:sz w:val="22"/>
          <w:szCs w:val="22"/>
        </w:rPr>
        <w:t>7</w:t>
      </w:r>
      <w:r w:rsidR="00345175" w:rsidRPr="00D13DED">
        <w:rPr>
          <w:rFonts w:asciiTheme="minorHAnsi" w:hAnsiTheme="minorHAnsi" w:cs="Arial"/>
          <w:bCs/>
          <w:sz w:val="22"/>
          <w:szCs w:val="22"/>
        </w:rPr>
        <w:t xml:space="preserve"> summer vacation.  The value of each award is up to £2,500 to cover the minimum stipend of £200 per week to the student and a contribution of up to £500 towards research expenses during the placement.</w:t>
      </w:r>
    </w:p>
    <w:p w14:paraId="1E93D344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281CA21C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2"/>
          <w:szCs w:val="22"/>
        </w:rPr>
      </w:pPr>
      <w:r w:rsidRPr="00D13DED">
        <w:rPr>
          <w:rFonts w:asciiTheme="minorHAnsi" w:hAnsiTheme="minorHAnsi" w:cs="Arial"/>
          <w:b/>
          <w:bCs/>
          <w:sz w:val="22"/>
          <w:szCs w:val="22"/>
        </w:rPr>
        <w:t>Student Eligibility</w:t>
      </w:r>
    </w:p>
    <w:p w14:paraId="6D83CDCE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2"/>
          <w:szCs w:val="22"/>
        </w:rPr>
      </w:pPr>
    </w:p>
    <w:p w14:paraId="747B5C88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/>
          <w:bCs/>
          <w:sz w:val="22"/>
          <w:szCs w:val="22"/>
        </w:rPr>
        <w:t>ALL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 of the following criteria must be met by the student:</w:t>
      </w:r>
    </w:p>
    <w:p w14:paraId="3B99C19F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14A5C01D" w14:textId="77777777" w:rsidR="00345175" w:rsidRPr="00D13DED" w:rsidRDefault="00345175" w:rsidP="00265263">
      <w:pPr>
        <w:pStyle w:val="HTMLBody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Studying for a degree in quantitative discipline</w:t>
      </w:r>
      <w:r w:rsidR="00880D95">
        <w:rPr>
          <w:rFonts w:asciiTheme="minorHAnsi" w:hAnsiTheme="minorHAnsi" w:cs="Arial"/>
          <w:bCs/>
          <w:sz w:val="22"/>
          <w:szCs w:val="22"/>
        </w:rPr>
        <w:t xml:space="preserve"> outside of NERC’s scientific remit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 (eg, mathematics, statistics, computing, engineering, physics, chemistry) – this can be at </w:t>
      </w:r>
      <w:r w:rsidR="00265263">
        <w:rPr>
          <w:rFonts w:asciiTheme="minorHAnsi" w:hAnsiTheme="minorHAnsi" w:cs="Arial"/>
          <w:bCs/>
          <w:sz w:val="22"/>
          <w:szCs w:val="22"/>
        </w:rPr>
        <w:t xml:space="preserve">Southampton or </w:t>
      </w:r>
      <w:r w:rsidRPr="00D13DED">
        <w:rPr>
          <w:rFonts w:asciiTheme="minorHAnsi" w:hAnsiTheme="minorHAnsi" w:cs="Arial"/>
          <w:bCs/>
          <w:sz w:val="22"/>
          <w:szCs w:val="22"/>
        </w:rPr>
        <w:t>elsewhere in the UK</w:t>
      </w:r>
    </w:p>
    <w:p w14:paraId="35C7D9B9" w14:textId="77777777" w:rsidR="00345175" w:rsidRPr="00D13DED" w:rsidRDefault="00345175" w:rsidP="00345175">
      <w:pPr>
        <w:pStyle w:val="HTMLBody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Placement must be in a different department to the student’s undergraduate study</w:t>
      </w:r>
    </w:p>
    <w:p w14:paraId="4EF86918" w14:textId="77777777" w:rsidR="00345175" w:rsidRPr="00D13DED" w:rsidRDefault="00345175" w:rsidP="00345175">
      <w:pPr>
        <w:pStyle w:val="HTMLBody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Must be in the middle of their undergraduate study programme</w:t>
      </w:r>
    </w:p>
    <w:p w14:paraId="2AE4A439" w14:textId="77777777" w:rsidR="00345175" w:rsidRPr="00D13DED" w:rsidRDefault="00345175" w:rsidP="00345175">
      <w:pPr>
        <w:pStyle w:val="HTMLBody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 xml:space="preserve">Expected to </w:t>
      </w:r>
      <w:r w:rsidR="005C74B4" w:rsidRPr="00D13DED">
        <w:rPr>
          <w:rFonts w:asciiTheme="minorHAnsi" w:hAnsiTheme="minorHAnsi" w:cs="Arial"/>
          <w:bCs/>
          <w:sz w:val="22"/>
          <w:szCs w:val="22"/>
        </w:rPr>
        <w:t>obtain a minimum upper second class UK h</w:t>
      </w:r>
      <w:r w:rsidRPr="00D13DED">
        <w:rPr>
          <w:rFonts w:asciiTheme="minorHAnsi" w:hAnsiTheme="minorHAnsi" w:cs="Arial"/>
          <w:bCs/>
          <w:sz w:val="22"/>
          <w:szCs w:val="22"/>
        </w:rPr>
        <w:t>onours degree</w:t>
      </w:r>
    </w:p>
    <w:p w14:paraId="207CE4C4" w14:textId="77777777" w:rsidR="00345175" w:rsidRPr="00D13DED" w:rsidRDefault="00345175" w:rsidP="00345175">
      <w:pPr>
        <w:pStyle w:val="HTMLBody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Eligible for subsequent NERC PhD funding (UK, EU or Indefinite Leave to Remain in the UK)</w:t>
      </w:r>
    </w:p>
    <w:p w14:paraId="726106AC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0F49DBAA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2"/>
          <w:szCs w:val="22"/>
        </w:rPr>
      </w:pPr>
      <w:r w:rsidRPr="00D13DED">
        <w:rPr>
          <w:rFonts w:asciiTheme="minorHAnsi" w:hAnsiTheme="minorHAnsi" w:cs="Arial"/>
          <w:b/>
          <w:bCs/>
          <w:sz w:val="22"/>
          <w:szCs w:val="22"/>
        </w:rPr>
        <w:t>Research Project</w:t>
      </w:r>
    </w:p>
    <w:p w14:paraId="1F7CC0E2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2"/>
          <w:szCs w:val="22"/>
        </w:rPr>
      </w:pPr>
    </w:p>
    <w:p w14:paraId="10005374" w14:textId="77777777" w:rsidR="00345175" w:rsidRPr="00D13DED" w:rsidRDefault="00345175" w:rsidP="0034517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Have a clearly defined objective</w:t>
      </w:r>
    </w:p>
    <w:p w14:paraId="778E4934" w14:textId="77777777" w:rsidR="00345175" w:rsidRPr="00D13DED" w:rsidRDefault="005C74B4" w:rsidP="0034517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Within the remit of NERC (</w:t>
      </w:r>
      <w:hyperlink r:id="rId8" w:history="1">
        <w:r w:rsidRPr="00D13DED">
          <w:rPr>
            <w:rStyle w:val="Hyperlink"/>
            <w:rFonts w:asciiTheme="minorHAnsi" w:hAnsiTheme="minorHAnsi" w:cs="Arial"/>
            <w:bCs/>
            <w:sz w:val="22"/>
            <w:szCs w:val="22"/>
          </w:rPr>
          <w:t>www.nerc.ac.uk</w:t>
        </w:r>
      </w:hyperlink>
      <w:r w:rsidRPr="00D13DED">
        <w:rPr>
          <w:rFonts w:asciiTheme="minorHAnsi" w:hAnsiTheme="minorHAnsi" w:cs="Arial"/>
          <w:bCs/>
          <w:sz w:val="22"/>
          <w:szCs w:val="22"/>
        </w:rPr>
        <w:t xml:space="preserve">) </w:t>
      </w:r>
    </w:p>
    <w:p w14:paraId="289B3558" w14:textId="77777777" w:rsidR="00345175" w:rsidRPr="00D13DED" w:rsidRDefault="00345175" w:rsidP="0034517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Suitable for a  student to sensibly complete within the timescale of the award</w:t>
      </w:r>
    </w:p>
    <w:p w14:paraId="655A48B5" w14:textId="77777777" w:rsidR="00345175" w:rsidRPr="00D13DED" w:rsidRDefault="00345175" w:rsidP="0034517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Give scope for thought and initiative on the part of the student and should not use the student as a general assistant</w:t>
      </w:r>
    </w:p>
    <w:p w14:paraId="53A43C7E" w14:textId="63D36DD1" w:rsidR="00345175" w:rsidRPr="00D13DED" w:rsidRDefault="00345175" w:rsidP="00FF048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To be based at</w:t>
      </w:r>
      <w:r w:rsidR="00FF04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0D95">
        <w:rPr>
          <w:rFonts w:asciiTheme="minorHAnsi" w:hAnsiTheme="minorHAnsi" w:cs="Arial"/>
          <w:bCs/>
          <w:sz w:val="22"/>
          <w:szCs w:val="22"/>
        </w:rPr>
        <w:t>an eligible UK research organisation</w:t>
      </w:r>
      <w:r w:rsidRPr="00D13DED">
        <w:rPr>
          <w:rFonts w:asciiTheme="minorHAnsi" w:hAnsiTheme="minorHAnsi" w:cs="Arial"/>
          <w:bCs/>
          <w:sz w:val="22"/>
          <w:szCs w:val="22"/>
        </w:rPr>
        <w:t>, although some fieldwork can be included (within the funding limits)</w:t>
      </w:r>
    </w:p>
    <w:p w14:paraId="5EB18776" w14:textId="77777777" w:rsidR="00345175" w:rsidRPr="00D13DED" w:rsidRDefault="00345175" w:rsidP="00345175">
      <w:pPr>
        <w:pStyle w:val="HTMLBody"/>
        <w:numPr>
          <w:ilvl w:val="0"/>
          <w:numId w:val="12"/>
        </w:numPr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Include more than purely a computer/modeling component, i</w:t>
      </w:r>
      <w:r w:rsidR="00B15AD3">
        <w:rPr>
          <w:rFonts w:asciiTheme="minorHAnsi" w:hAnsiTheme="minorHAnsi" w:cs="Arial"/>
          <w:bCs/>
          <w:sz w:val="22"/>
          <w:szCs w:val="22"/>
        </w:rPr>
        <w:t>.</w:t>
      </w:r>
      <w:r w:rsidRPr="00D13DED">
        <w:rPr>
          <w:rFonts w:asciiTheme="minorHAnsi" w:hAnsiTheme="minorHAnsi" w:cs="Arial"/>
          <w:bCs/>
          <w:sz w:val="22"/>
          <w:szCs w:val="22"/>
        </w:rPr>
        <w:t>e</w:t>
      </w:r>
      <w:r w:rsidR="00B15AD3">
        <w:rPr>
          <w:rFonts w:asciiTheme="minorHAnsi" w:hAnsiTheme="minorHAnsi" w:cs="Arial"/>
          <w:bCs/>
          <w:sz w:val="22"/>
          <w:szCs w:val="22"/>
        </w:rPr>
        <w:t>.</w:t>
      </w:r>
      <w:r w:rsidRPr="00D13DED">
        <w:rPr>
          <w:rFonts w:asciiTheme="minorHAnsi" w:hAnsiTheme="minorHAnsi" w:cs="Arial"/>
          <w:bCs/>
          <w:sz w:val="22"/>
          <w:szCs w:val="22"/>
        </w:rPr>
        <w:t>, some element of fieldwork, data collection, or activity to give an understanding of the wider context.</w:t>
      </w:r>
    </w:p>
    <w:p w14:paraId="5BA6A3F7" w14:textId="77777777" w:rsidR="00345175" w:rsidRPr="00D13DED" w:rsidRDefault="00345175" w:rsidP="00345175">
      <w:pPr>
        <w:pStyle w:val="HTMLBody"/>
        <w:ind w:left="720"/>
        <w:rPr>
          <w:rFonts w:asciiTheme="minorHAnsi" w:hAnsiTheme="minorHAnsi" w:cs="Arial"/>
          <w:bCs/>
          <w:sz w:val="22"/>
          <w:szCs w:val="22"/>
        </w:rPr>
      </w:pPr>
    </w:p>
    <w:p w14:paraId="22ED1C5D" w14:textId="77777777" w:rsidR="00345175" w:rsidRPr="00D13DED" w:rsidRDefault="00345175" w:rsidP="00345175">
      <w:pPr>
        <w:pStyle w:val="HTMLBody"/>
        <w:rPr>
          <w:rFonts w:asciiTheme="minorHAnsi" w:hAnsiTheme="minorHAnsi" w:cs="Arial"/>
          <w:b/>
          <w:bCs/>
          <w:sz w:val="22"/>
          <w:szCs w:val="22"/>
        </w:rPr>
      </w:pPr>
      <w:r w:rsidRPr="00D13DED">
        <w:rPr>
          <w:rFonts w:asciiTheme="minorHAnsi" w:hAnsiTheme="minorHAnsi" w:cs="Arial"/>
          <w:b/>
          <w:bCs/>
          <w:sz w:val="22"/>
          <w:szCs w:val="22"/>
        </w:rPr>
        <w:t>Reporting</w:t>
      </w:r>
    </w:p>
    <w:p w14:paraId="7D65E942" w14:textId="77777777" w:rsidR="00345175" w:rsidRPr="00D13DED" w:rsidRDefault="00345175" w:rsidP="00345175">
      <w:pPr>
        <w:pStyle w:val="HTMLBody"/>
        <w:rPr>
          <w:rFonts w:asciiTheme="minorHAnsi" w:hAnsiTheme="minorHAnsi" w:cs="Arial"/>
          <w:bCs/>
          <w:sz w:val="22"/>
          <w:szCs w:val="22"/>
        </w:rPr>
      </w:pPr>
    </w:p>
    <w:p w14:paraId="49B28223" w14:textId="4128C4D7" w:rsidR="00345175" w:rsidRPr="00D13DED" w:rsidRDefault="00345175" w:rsidP="00880D95">
      <w:pPr>
        <w:pStyle w:val="HTMLBody"/>
        <w:rPr>
          <w:rFonts w:asciiTheme="minorHAnsi" w:hAnsiTheme="minorHAnsi" w:cs="Arial"/>
          <w:bCs/>
          <w:sz w:val="22"/>
          <w:szCs w:val="22"/>
        </w:rPr>
      </w:pPr>
      <w:r w:rsidRPr="00D13DED">
        <w:rPr>
          <w:rFonts w:asciiTheme="minorHAnsi" w:hAnsiTheme="minorHAnsi" w:cs="Arial"/>
          <w:bCs/>
          <w:sz w:val="22"/>
          <w:szCs w:val="22"/>
        </w:rPr>
        <w:t>The student and supervisor will be required to submit a brief report on the outcome of the bursary to NERC by 31 October 201</w:t>
      </w:r>
      <w:r w:rsidR="00880D95">
        <w:rPr>
          <w:rFonts w:asciiTheme="minorHAnsi" w:hAnsiTheme="minorHAnsi" w:cs="Arial"/>
          <w:bCs/>
          <w:sz w:val="22"/>
          <w:szCs w:val="22"/>
        </w:rPr>
        <w:t>7</w:t>
      </w:r>
      <w:r w:rsidRPr="00D13DED">
        <w:rPr>
          <w:rFonts w:asciiTheme="minorHAnsi" w:hAnsiTheme="minorHAnsi" w:cs="Arial"/>
          <w:bCs/>
          <w:sz w:val="22"/>
          <w:szCs w:val="22"/>
        </w:rPr>
        <w:t xml:space="preserve">.  </w:t>
      </w:r>
    </w:p>
    <w:p w14:paraId="6037479D" w14:textId="77777777" w:rsidR="00345175" w:rsidRPr="002A237B" w:rsidRDefault="00345175" w:rsidP="00345175">
      <w:pPr>
        <w:jc w:val="center"/>
      </w:pPr>
    </w:p>
    <w:sectPr w:rsidR="00345175" w:rsidRPr="002A237B" w:rsidSect="00EA0DB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6D7A" w14:textId="77777777" w:rsidR="002E274A" w:rsidRDefault="002E274A" w:rsidP="00EA0DB4">
      <w:r>
        <w:separator/>
      </w:r>
    </w:p>
  </w:endnote>
  <w:endnote w:type="continuationSeparator" w:id="0">
    <w:p w14:paraId="7B0BB701" w14:textId="77777777" w:rsidR="002E274A" w:rsidRDefault="002E274A" w:rsidP="00EA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705D" w14:textId="77777777" w:rsidR="002E274A" w:rsidRDefault="002E274A" w:rsidP="00EA0DB4">
      <w:r>
        <w:separator/>
      </w:r>
    </w:p>
  </w:footnote>
  <w:footnote w:type="continuationSeparator" w:id="0">
    <w:p w14:paraId="4E719AB9" w14:textId="77777777" w:rsidR="002E274A" w:rsidRDefault="002E274A" w:rsidP="00EA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7437" w14:textId="77777777" w:rsidR="00EA0DB4" w:rsidRDefault="003F572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BC7D5DE" wp14:editId="1C649824">
          <wp:simplePos x="0" y="0"/>
          <wp:positionH relativeFrom="margin">
            <wp:posOffset>-295275</wp:posOffset>
          </wp:positionH>
          <wp:positionV relativeFrom="page">
            <wp:posOffset>276225</wp:posOffset>
          </wp:positionV>
          <wp:extent cx="1733550" cy="3619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A2D6588" wp14:editId="1A9D050D">
          <wp:simplePos x="0" y="0"/>
          <wp:positionH relativeFrom="column">
            <wp:posOffset>4381500</wp:posOffset>
          </wp:positionH>
          <wp:positionV relativeFrom="page">
            <wp:posOffset>276225</wp:posOffset>
          </wp:positionV>
          <wp:extent cx="1619250" cy="352425"/>
          <wp:effectExtent l="0" t="0" r="0" b="9525"/>
          <wp:wrapTopAndBottom/>
          <wp:docPr id="2" name="Picture 2" descr="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175"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14D773C1" wp14:editId="28807726">
          <wp:simplePos x="0" y="0"/>
          <wp:positionH relativeFrom="margin">
            <wp:align>center</wp:align>
          </wp:positionH>
          <wp:positionV relativeFrom="page">
            <wp:posOffset>301625</wp:posOffset>
          </wp:positionV>
          <wp:extent cx="1628775" cy="336246"/>
          <wp:effectExtent l="0" t="0" r="0" b="6985"/>
          <wp:wrapNone/>
          <wp:docPr id="8" name="Picture 8" descr="NERC long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RC long black and whit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3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90CE7"/>
    <w:multiLevelType w:val="hybridMultilevel"/>
    <w:tmpl w:val="4FD06B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51681"/>
    <w:multiLevelType w:val="hybridMultilevel"/>
    <w:tmpl w:val="C52A56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75"/>
    <w:rsid w:val="000A395C"/>
    <w:rsid w:val="001236BB"/>
    <w:rsid w:val="001C2F45"/>
    <w:rsid w:val="00265263"/>
    <w:rsid w:val="00273123"/>
    <w:rsid w:val="002A237B"/>
    <w:rsid w:val="002E274A"/>
    <w:rsid w:val="00330467"/>
    <w:rsid w:val="003400F1"/>
    <w:rsid w:val="00345175"/>
    <w:rsid w:val="003A4BA3"/>
    <w:rsid w:val="003F5729"/>
    <w:rsid w:val="00416AA0"/>
    <w:rsid w:val="0056264E"/>
    <w:rsid w:val="0059308A"/>
    <w:rsid w:val="005B0D14"/>
    <w:rsid w:val="005C161B"/>
    <w:rsid w:val="005C74B4"/>
    <w:rsid w:val="006422C8"/>
    <w:rsid w:val="006828E6"/>
    <w:rsid w:val="006F163E"/>
    <w:rsid w:val="00716799"/>
    <w:rsid w:val="007179BD"/>
    <w:rsid w:val="007C4926"/>
    <w:rsid w:val="00873D7B"/>
    <w:rsid w:val="00880119"/>
    <w:rsid w:val="00880D95"/>
    <w:rsid w:val="00890E90"/>
    <w:rsid w:val="00891AE8"/>
    <w:rsid w:val="0091059B"/>
    <w:rsid w:val="00930117"/>
    <w:rsid w:val="00A306C6"/>
    <w:rsid w:val="00A320E2"/>
    <w:rsid w:val="00A36CF5"/>
    <w:rsid w:val="00AD1B4C"/>
    <w:rsid w:val="00AD3173"/>
    <w:rsid w:val="00AF35CA"/>
    <w:rsid w:val="00B15AD3"/>
    <w:rsid w:val="00B23E4E"/>
    <w:rsid w:val="00B36FBD"/>
    <w:rsid w:val="00B3772F"/>
    <w:rsid w:val="00B73992"/>
    <w:rsid w:val="00B7564E"/>
    <w:rsid w:val="00BF7C01"/>
    <w:rsid w:val="00C25FD2"/>
    <w:rsid w:val="00C43089"/>
    <w:rsid w:val="00CA19CD"/>
    <w:rsid w:val="00CC06F9"/>
    <w:rsid w:val="00D00D33"/>
    <w:rsid w:val="00D13DED"/>
    <w:rsid w:val="00DE4E87"/>
    <w:rsid w:val="00E057DF"/>
    <w:rsid w:val="00E209F2"/>
    <w:rsid w:val="00EA0DB4"/>
    <w:rsid w:val="00EB66B1"/>
    <w:rsid w:val="00F367F1"/>
    <w:rsid w:val="00F419B2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D4FE45"/>
  <w15:docId w15:val="{61B92771-185A-4EDB-BE4F-3811EC5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HTMLBody">
    <w:name w:val="HTML Body"/>
    <w:rsid w:val="0034517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451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4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0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B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0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tfire@sou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Richards</dc:creator>
  <cp:lastModifiedBy>Bush H.J.</cp:lastModifiedBy>
  <cp:revision>5</cp:revision>
  <dcterms:created xsi:type="dcterms:W3CDTF">2017-03-20T16:18:00Z</dcterms:created>
  <dcterms:modified xsi:type="dcterms:W3CDTF">2017-03-23T14:21:00Z</dcterms:modified>
</cp:coreProperties>
</file>